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before="80" w:after="0"/>
        <w:jc w:val="center"/>
        <w:rPr/>
      </w:pPr>
      <w:r>
        <w:rPr>
          <w:b/>
          <w:color w:val="000000"/>
        </w:rPr>
        <w:t>ANEXA nr. 2:Formular de înscriere</w:t>
      </w:r>
    </w:p>
    <w:p>
      <w:pPr>
        <w:pStyle w:val="Normal"/>
        <w:spacing w:before="26" w:after="240"/>
        <w:rPr/>
      </w:pPr>
      <w:r>
        <w:rPr>
          <w:color w:val="000000"/>
        </w:rPr>
        <w:t>Autoritatea sau instituţia publică:</w:t>
      </w:r>
    </w:p>
    <w:p>
      <w:pPr>
        <w:pStyle w:val="Normal"/>
        <w:spacing w:before="26" w:after="240"/>
        <w:rPr/>
      </w:pPr>
      <w:r>
        <w:rPr>
          <w:color w:val="000000"/>
        </w:rPr>
        <w:t>Funcţia solicitată:</w:t>
      </w:r>
    </w:p>
    <w:p>
      <w:pPr>
        <w:pStyle w:val="Normal"/>
        <w:spacing w:before="26" w:after="240"/>
        <w:rPr/>
      </w:pPr>
      <w:r>
        <w:rPr>
          <w:color w:val="000000"/>
        </w:rPr>
        <w:t>Data organizării concursului, proba scrisă şi/sau proba practică, după caz:</w:t>
      </w:r>
    </w:p>
    <w:p>
      <w:pPr>
        <w:pStyle w:val="Normal"/>
        <w:spacing w:before="26" w:after="240"/>
        <w:rPr/>
      </w:pPr>
      <w:r>
        <w:rPr>
          <w:color w:val="000000"/>
        </w:rPr>
        <w:t>Numele şi prenumele candidatului:</w:t>
      </w:r>
    </w:p>
    <w:p>
      <w:pPr>
        <w:pStyle w:val="Normal"/>
        <w:spacing w:before="26" w:after="240"/>
        <w:rPr/>
      </w:pPr>
      <w:r>
        <w:rPr>
          <w:color w:val="000000"/>
        </w:rPr>
        <w:t>Datele de contact ale candidatului (Se utilizează pentru comunicarea cu privire la concurs.):</w:t>
      </w:r>
    </w:p>
    <w:p>
      <w:pPr>
        <w:pStyle w:val="Normal"/>
        <w:spacing w:before="26" w:after="240"/>
        <w:rPr/>
      </w:pPr>
      <w:r>
        <w:rPr>
          <w:color w:val="000000"/>
        </w:rPr>
        <w:t>Adresa:</w:t>
      </w:r>
    </w:p>
    <w:p>
      <w:pPr>
        <w:pStyle w:val="Normal"/>
        <w:spacing w:before="26" w:after="240"/>
        <w:rPr/>
      </w:pPr>
      <w:r>
        <w:rPr>
          <w:color w:val="000000"/>
        </w:rPr>
        <w:t>E-mail:</w:t>
      </w:r>
    </w:p>
    <w:p>
      <w:pPr>
        <w:pStyle w:val="Normal"/>
        <w:spacing w:before="26" w:after="240"/>
        <w:rPr/>
      </w:pPr>
      <w:r>
        <w:rPr>
          <w:color w:val="000000"/>
        </w:rPr>
        <w:t>Telefon:</w:t>
      </w:r>
    </w:p>
    <w:p>
      <w:pPr>
        <w:pStyle w:val="Normal"/>
        <w:spacing w:before="26" w:after="240"/>
        <w:rPr/>
      </w:pPr>
      <w:r>
        <w:rPr>
          <w:color w:val="000000"/>
        </w:rPr>
        <w:t>Persoane de contact pentru recomandări:</w:t>
      </w:r>
    </w:p>
    <w:tbl>
      <w:tblPr>
        <w:tblW w:w="8942" w:type="dxa"/>
        <w:jc w:val="left"/>
        <w:tblInd w:w="22" w:type="dxa"/>
        <w:tblLayout w:type="fixed"/>
        <w:tblCellMar>
          <w:top w:w="15" w:type="dxa"/>
          <w:left w:w="15" w:type="dxa"/>
          <w:bottom w:w="15" w:type="dxa"/>
          <w:right w:w="15" w:type="dxa"/>
        </w:tblCellMar>
        <w:tblLook w:firstRow="1" w:noVBand="1" w:lastRow="0" w:firstColumn="1" w:lastColumn="0" w:noHBand="0" w:val="04a0"/>
      </w:tblPr>
      <w:tblGrid>
        <w:gridCol w:w="2273"/>
        <w:gridCol w:w="2233"/>
        <w:gridCol w:w="2202"/>
        <w:gridCol w:w="2233"/>
      </w:tblGrid>
      <w:tr>
        <w:trPr>
          <w:trHeight w:val="45" w:hRule="atLeast"/>
        </w:trPr>
        <w:tc>
          <w:tcPr>
            <w:tcW w:w="2273" w:type="dxa"/>
            <w:tcBorders>
              <w:top w:val="single" w:sz="8" w:space="0" w:color="000000"/>
              <w:left w:val="single" w:sz="8" w:space="0" w:color="000000"/>
              <w:bottom w:val="single" w:sz="8" w:space="0" w:color="000000"/>
              <w:right w:val="single" w:sz="8" w:space="0" w:color="000000"/>
            </w:tcBorders>
          </w:tcPr>
          <w:p>
            <w:pPr>
              <w:pStyle w:val="Normal"/>
              <w:spacing w:before="25" w:after="0"/>
              <w:rPr/>
            </w:pPr>
            <w:r>
              <w:rPr>
                <w:color w:val="000000"/>
              </w:rPr>
              <w:t>Numele şi prenumele</w:t>
            </w:r>
          </w:p>
        </w:tc>
        <w:tc>
          <w:tcPr>
            <w:tcW w:w="2233" w:type="dxa"/>
            <w:tcBorders>
              <w:top w:val="single" w:sz="8" w:space="0" w:color="000000"/>
              <w:bottom w:val="single" w:sz="8" w:space="0" w:color="000000"/>
              <w:right w:val="single" w:sz="8" w:space="0" w:color="000000"/>
            </w:tcBorders>
          </w:tcPr>
          <w:p>
            <w:pPr>
              <w:pStyle w:val="Normal"/>
              <w:spacing w:before="25" w:after="0"/>
              <w:rPr/>
            </w:pPr>
            <w:r>
              <w:rPr>
                <w:color w:val="000000"/>
              </w:rPr>
              <w:t>Instituţia</w:t>
            </w:r>
          </w:p>
        </w:tc>
        <w:tc>
          <w:tcPr>
            <w:tcW w:w="2202" w:type="dxa"/>
            <w:tcBorders>
              <w:top w:val="single" w:sz="8" w:space="0" w:color="000000"/>
              <w:bottom w:val="single" w:sz="8" w:space="0" w:color="000000"/>
              <w:right w:val="single" w:sz="8" w:space="0" w:color="000000"/>
            </w:tcBorders>
          </w:tcPr>
          <w:p>
            <w:pPr>
              <w:pStyle w:val="Normal"/>
              <w:spacing w:before="25" w:after="0"/>
              <w:rPr/>
            </w:pPr>
            <w:r>
              <w:rPr>
                <w:color w:val="000000"/>
              </w:rPr>
              <w:t>Funcţia</w:t>
            </w:r>
          </w:p>
        </w:tc>
        <w:tc>
          <w:tcPr>
            <w:tcW w:w="2233" w:type="dxa"/>
            <w:tcBorders>
              <w:top w:val="single" w:sz="8" w:space="0" w:color="000000"/>
              <w:bottom w:val="single" w:sz="8" w:space="0" w:color="000000"/>
              <w:right w:val="single" w:sz="8" w:space="0" w:color="000000"/>
            </w:tcBorders>
          </w:tcPr>
          <w:p>
            <w:pPr>
              <w:pStyle w:val="Normal"/>
              <w:spacing w:before="25" w:after="0"/>
              <w:rPr/>
            </w:pPr>
            <w:r>
              <w:rPr>
                <w:color w:val="000000"/>
              </w:rPr>
              <w:t>Numărul de telefon</w:t>
            </w:r>
          </w:p>
        </w:tc>
      </w:tr>
      <w:tr>
        <w:trPr>
          <w:trHeight w:val="45" w:hRule="atLeast"/>
        </w:trPr>
        <w:tc>
          <w:tcPr>
            <w:tcW w:w="2273" w:type="dxa"/>
            <w:tcBorders>
              <w:left w:val="single" w:sz="8" w:space="0" w:color="000000"/>
              <w:bottom w:val="single" w:sz="8" w:space="0" w:color="000000"/>
              <w:right w:val="single" w:sz="8" w:space="0" w:color="000000"/>
            </w:tcBorders>
          </w:tcPr>
          <w:p>
            <w:pPr>
              <w:pStyle w:val="Normal"/>
              <w:widowControl/>
              <w:bidi w:val="0"/>
              <w:spacing w:lineRule="auto" w:line="276" w:before="0" w:after="200"/>
              <w:jc w:val="left"/>
              <w:rPr/>
            </w:pPr>
            <w:r>
              <w:rPr/>
            </w:r>
          </w:p>
        </w:tc>
        <w:tc>
          <w:tcPr>
            <w:tcW w:w="2233" w:type="dxa"/>
            <w:tcBorders>
              <w:bottom w:val="single" w:sz="8" w:space="0" w:color="000000"/>
              <w:right w:val="single" w:sz="8" w:space="0" w:color="000000"/>
            </w:tcBorders>
          </w:tcPr>
          <w:p>
            <w:pPr>
              <w:pStyle w:val="Normal"/>
              <w:widowControl/>
              <w:bidi w:val="0"/>
              <w:spacing w:lineRule="auto" w:line="276" w:before="0" w:after="200"/>
              <w:jc w:val="left"/>
              <w:rPr/>
            </w:pPr>
            <w:r>
              <w:rPr/>
            </w:r>
          </w:p>
        </w:tc>
        <w:tc>
          <w:tcPr>
            <w:tcW w:w="2202" w:type="dxa"/>
            <w:tcBorders>
              <w:bottom w:val="single" w:sz="8" w:space="0" w:color="000000"/>
              <w:right w:val="single" w:sz="8" w:space="0" w:color="000000"/>
            </w:tcBorders>
          </w:tcPr>
          <w:p>
            <w:pPr>
              <w:pStyle w:val="Normal"/>
              <w:widowControl/>
              <w:bidi w:val="0"/>
              <w:spacing w:lineRule="auto" w:line="276" w:before="0" w:after="200"/>
              <w:jc w:val="left"/>
              <w:rPr/>
            </w:pPr>
            <w:r>
              <w:rPr/>
            </w:r>
          </w:p>
        </w:tc>
        <w:tc>
          <w:tcPr>
            <w:tcW w:w="2233" w:type="dxa"/>
            <w:tcBorders>
              <w:bottom w:val="single" w:sz="8" w:space="0" w:color="000000"/>
              <w:right w:val="single" w:sz="8" w:space="0" w:color="000000"/>
            </w:tcBorders>
          </w:tcPr>
          <w:p>
            <w:pPr>
              <w:pStyle w:val="Normal"/>
              <w:widowControl/>
              <w:bidi w:val="0"/>
              <w:spacing w:lineRule="auto" w:line="276" w:before="0" w:after="200"/>
              <w:jc w:val="left"/>
              <w:rPr/>
            </w:pPr>
            <w:r>
              <w:rPr/>
            </w:r>
          </w:p>
        </w:tc>
      </w:tr>
    </w:tbl>
    <w:p>
      <w:pPr>
        <w:pStyle w:val="Normal"/>
        <w:spacing w:before="26" w:after="240"/>
        <w:rPr/>
      </w:pPr>
      <w:r>
        <w:rPr>
          <w:color w:val="000000"/>
        </w:rPr>
        <w:t>Anexez prezentei cereri dosarul cu actele solicitate.</w:t>
      </w:r>
    </w:p>
    <w:p>
      <w:pPr>
        <w:pStyle w:val="Normal"/>
        <w:spacing w:before="26" w:after="240"/>
        <w:rPr/>
      </w:pPr>
      <w:r>
        <w:rPr>
          <w:color w:val="000000"/>
        </w:rPr>
        <w:t>Menţionez că am luat cunoştinţă de condiţiile de desfăşurare a concursului.</w:t>
      </w:r>
    </w:p>
    <w:p>
      <w:pPr>
        <w:pStyle w:val="Normal"/>
        <w:spacing w:before="26" w:after="240"/>
        <w:rPr/>
      </w:pPr>
      <w:r>
        <w:rPr>
          <w:color w:val="000000"/>
        </w:rPr>
        <w:t xml:space="preserve">Cunoscând prevederile art. 4 pct. 2 şi 11 şi art. 6 alin. (1) lit. a) din Regulamentul (UE) </w:t>
      </w:r>
      <w:r>
        <w:rPr>
          <w:color w:val="1B1B1B"/>
        </w:rPr>
        <w:t>2016/679</w:t>
      </w:r>
      <w:r>
        <w:rPr>
          <w:color w:val="000000"/>
        </w:rPr>
        <w:t xml:space="preserve"> al Parlamentului European şi al Consiliului din 27 aprilie 2016 privind protecţia persoanelor fizice în ceea ce priveşte prelucrarea datelor cu caracter personal şi privind libera circulaţie a acestor date şi de abrogare a Directivei </w:t>
      </w:r>
      <w:r>
        <w:rPr>
          <w:color w:val="1B1B1B"/>
        </w:rPr>
        <w:t>95/46/CE</w:t>
      </w:r>
      <w:r>
        <w:rPr>
          <w:color w:val="000000"/>
        </w:rPr>
        <w:t xml:space="preserve"> (Regulamentul general privind protecţia datelor), în ceea ce priveşte consimţământul cu privire la prelucrarea datelor cu caracter personal declar următoarele:</w:t>
      </w:r>
    </w:p>
    <w:p>
      <w:pPr>
        <w:pStyle w:val="Normal"/>
        <w:spacing w:before="26" w:after="240"/>
        <w:rPr/>
      </w:pPr>
      <w:r>
        <w:rPr>
          <w:color w:val="000000"/>
        </w:rPr>
        <w:t>Îmi exprim consimţământul |_|</w:t>
      </w:r>
    </w:p>
    <w:p>
      <w:pPr>
        <w:pStyle w:val="Normal"/>
        <w:spacing w:before="26" w:after="240"/>
        <w:rPr/>
      </w:pPr>
      <w:r>
        <w:rPr>
          <w:color w:val="000000"/>
        </w:rPr>
        <w:t>Nu îmi exprim consimţământul |_|</w:t>
      </w:r>
    </w:p>
    <w:p>
      <w:pPr>
        <w:pStyle w:val="Normal"/>
        <w:spacing w:before="26" w:after="240"/>
        <w:rPr/>
      </w:pPr>
      <w:r>
        <w:rPr>
          <w:color w:val="000000"/>
        </w:rPr>
        <w:t>cu privire la transmiterea informaţiilor şi documentelor, inclusiv date cu caracter personal necesare îndeplinirii atribuţiilor membrilor comisiei de concurs, membrilor comisiei de soluţionare a contestaţiilor şi ale secretarului, în format electronic.</w:t>
      </w:r>
    </w:p>
    <w:p>
      <w:pPr>
        <w:pStyle w:val="Normal"/>
        <w:spacing w:before="26" w:after="240"/>
        <w:rPr/>
      </w:pPr>
      <w:r>
        <w:rPr>
          <w:color w:val="000000"/>
        </w:rPr>
        <w:t>Îmi exprim consimţământul |_|</w:t>
      </w:r>
    </w:p>
    <w:p>
      <w:pPr>
        <w:pStyle w:val="Normal"/>
        <w:spacing w:before="26" w:after="240"/>
        <w:rPr/>
      </w:pPr>
      <w:r>
        <w:rPr>
          <w:color w:val="000000"/>
        </w:rPr>
        <w:t>Nu îmi exprim consimţământul |_|</w:t>
      </w:r>
    </w:p>
    <w:p>
      <w:pPr>
        <w:pStyle w:val="Normal"/>
        <w:spacing w:before="26" w:after="240"/>
        <w:rPr/>
      </w:pPr>
      <w:r>
        <w:rPr>
          <w:color w:val="000000"/>
        </w:rPr>
        <w:t>ca instituţia organizatoare a concursului să solicite organelor abilitate în condiţiile legii certificatul de integritate comportamentală pentru candidaţii înscrişi pentru posturile din cadrul sistemului de învăţământ, sănătate sau protecţie socială, precum şi din orice entitate publică sau privată a cărei activitate presupune contactul direct cu copii, persoane în vârstă, persoane cu dizabilităţi sau alte categorii de persoane vulnerabile ori care presupune examinarea fizică sau evaluarea psihologică a unei persoane, cunoscând că pot reveni oricând asupra consimţământului acordat prin prezentul formular.</w:t>
      </w:r>
    </w:p>
    <w:p>
      <w:pPr>
        <w:pStyle w:val="Normal"/>
        <w:spacing w:before="26" w:after="240"/>
        <w:rPr/>
      </w:pPr>
      <w:r>
        <w:rPr>
          <w:color w:val="000000"/>
        </w:rPr>
        <w:t>Îmi exprim consimţământul |_|</w:t>
      </w:r>
    </w:p>
    <w:p>
      <w:pPr>
        <w:pStyle w:val="Normal"/>
        <w:spacing w:before="26" w:after="240"/>
        <w:rPr/>
      </w:pPr>
      <w:r>
        <w:rPr>
          <w:color w:val="000000"/>
        </w:rPr>
        <w:t>Nu îmi exprim consimţământul |_|</w:t>
      </w:r>
    </w:p>
    <w:p>
      <w:pPr>
        <w:pStyle w:val="Normal"/>
        <w:spacing w:before="26" w:after="240"/>
        <w:rPr/>
      </w:pPr>
      <w:r>
        <w:rPr>
          <w:color w:val="000000"/>
        </w:rPr>
        <w:t>ca instituţia organizatoare a concursului să solicite organelor abilitate în condiţiile legii extrasul de pe cazierul judiciar cu scopul angajării, cunoscând că pot reveni oricând asupra consimţământului acordat prin prezentul formular.</w:t>
      </w:r>
    </w:p>
    <w:p>
      <w:pPr>
        <w:pStyle w:val="Normal"/>
        <w:spacing w:before="26" w:after="240"/>
        <w:rPr/>
      </w:pPr>
      <w:r>
        <w:rPr>
          <w:color w:val="000000"/>
        </w:rPr>
        <w:t>Declar pe propria răspundere că în perioada lucrată nu mi s-a aplicat nicio sancţiune disciplinară/mi s-a aplicat sancţiunea disciplinară .................................</w:t>
      </w:r>
    </w:p>
    <w:p>
      <w:pPr>
        <w:pStyle w:val="Normal"/>
        <w:spacing w:before="26" w:after="240"/>
        <w:rPr/>
      </w:pPr>
      <w:r>
        <w:rPr>
          <w:color w:val="000000"/>
        </w:rPr>
        <w:t xml:space="preserve">Declar pe propria răspundere, cunoscând prevederile art. 326 din </w:t>
      </w:r>
      <w:r>
        <w:rPr>
          <w:color w:val="1B1B1B"/>
        </w:rPr>
        <w:t>Codul penal</w:t>
      </w:r>
      <w:r>
        <w:rPr>
          <w:color w:val="000000"/>
        </w:rPr>
        <w:t xml:space="preserve"> cu privire la falsul în declaraţii, că datele furnizate în acest formular sunt adevărate.</w:t>
      </w:r>
    </w:p>
    <w:p>
      <w:pPr>
        <w:pStyle w:val="Normal"/>
        <w:spacing w:before="26" w:after="240"/>
        <w:rPr/>
      </w:pPr>
      <w:r>
        <w:rPr>
          <w:color w:val="000000"/>
        </w:rPr>
        <w:t>Data:</w:t>
      </w:r>
    </w:p>
    <w:p>
      <w:pPr>
        <w:pStyle w:val="Normal"/>
        <w:spacing w:before="26" w:after="240"/>
        <w:rPr/>
      </w:pPr>
      <w:r>
        <w:rPr>
          <w:color w:val="000000"/>
        </w:rPr>
        <w:t>Semnătura:</w:t>
      </w:r>
    </w:p>
    <w:p>
      <w:pPr>
        <w:pStyle w:val="Normal"/>
        <w:widowControl/>
        <w:bidi w:val="0"/>
        <w:spacing w:lineRule="auto" w:line="276" w:before="0" w:after="200"/>
        <w:jc w:val="left"/>
        <w:rPr/>
      </w:pPr>
      <w:r>
        <w:rPr/>
      </w:r>
      <w:bookmarkStart w:id="0" w:name="_GoBack"/>
      <w:bookmarkStart w:id="1" w:name="_GoBack"/>
      <w:bookmarkEnd w:id="1"/>
    </w:p>
    <w:sectPr>
      <w:type w:val="nextPage"/>
      <w:pgSz w:w="11906" w:h="16838"/>
      <w:pgMar w:left="1440" w:right="1440" w:gutter="0" w:header="0" w:top="1440" w:footer="0" w:bottom="144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2"/>
        <w:lang w:val="ro-RO"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Title" w:uiPriority="10" w:semiHidden="0" w:unhideWhenUsed="0" w:qFormat="1"/>
    <w:lsdException w:name="Default Paragraph Font" w:uiPriority="1"/>
    <w:lsdException w:name="Subtitle" w:uiPriority="11" w:semiHidden="0" w:unhideWhenUsed="0" w:qFormat="1"/>
    <w:lsdException w:name="Emphasis" w:uiPriority="20" w:semiHidden="0" w:unhideWhenUsed="0" w:qFormat="1"/>
    <w:lsdException w:name="Table Grid" w:uiPriority="59" w:semiHidden="0" w:unhideWhenUsed="0"/>
  </w:latentStyles>
  <w:style w:type="paragraph" w:styleId="Normal" w:default="1">
    <w:name w:val="Normal"/>
    <w:qFormat/>
    <w:rsid w:val="004a3277"/>
    <w:pPr>
      <w:widowControl/>
      <w:bidi w:val="0"/>
      <w:spacing w:lineRule="auto" w:line="276" w:before="0" w:after="200"/>
      <w:jc w:val="left"/>
    </w:pPr>
    <w:rPr>
      <w:rFonts w:ascii="Times New Roman" w:hAnsi="Times New Roman" w:eastAsia="Times New Roman" w:cs="Times New Roman"/>
      <w:color w:val="auto"/>
      <w:kern w:val="0"/>
      <w:sz w:val="24"/>
      <w:szCs w:val="22"/>
      <w:lang w:val="ro-RO" w:eastAsia="en-US" w:bidi="ar-SA"/>
    </w:rPr>
  </w:style>
  <w:style w:type="paragraph" w:styleId="Heading1">
    <w:name w:val="Heading 1"/>
    <w:basedOn w:val="Normal"/>
    <w:next w:val="Normal"/>
    <w:link w:val="Heading1Char"/>
    <w:uiPriority w:val="9"/>
    <w:qFormat/>
    <w:rsid w:val="00841cd9"/>
    <w:pPr>
      <w:keepNext w:val="true"/>
      <w:keepLines/>
      <w:spacing w:before="480" w:after="200"/>
      <w:outlineLvl w:val="0"/>
    </w:pPr>
    <w:rPr>
      <w:rFonts w:ascii="Cambria" w:hAnsi="Cambria" w:eastAsia="" w:cs="" w:asciiTheme="majorHAnsi" w:cstheme="majorBidi" w:eastAsiaTheme="majorEastAsia" w:hAnsiTheme="majorHAnsi"/>
      <w:b/>
      <w:bCs/>
      <w:color w:themeColor="accent1" w:themeShade="bf" w:val="365F91"/>
      <w:sz w:val="28"/>
      <w:szCs w:val="28"/>
    </w:rPr>
  </w:style>
  <w:style w:type="paragraph" w:styleId="Heading2">
    <w:name w:val="Heading 2"/>
    <w:basedOn w:val="Normal"/>
    <w:next w:val="Normal"/>
    <w:link w:val="Heading2Char"/>
    <w:uiPriority w:val="9"/>
    <w:unhideWhenUsed/>
    <w:qFormat/>
    <w:rsid w:val="00841cd9"/>
    <w:pPr>
      <w:keepNext w:val="true"/>
      <w:keepLines/>
      <w:spacing w:before="200" w:after="200"/>
      <w:outlineLvl w:val="1"/>
    </w:pPr>
    <w:rPr>
      <w:rFonts w:ascii="Cambria" w:hAnsi="Cambria" w:eastAsia="" w:cs="" w:asciiTheme="majorHAnsi" w:cstheme="majorBidi" w:eastAsiaTheme="majorEastAsia" w:hAnsiTheme="majorHAnsi"/>
      <w:b/>
      <w:bCs/>
      <w:color w:themeColor="accent1" w:val="4F81BD"/>
      <w:sz w:val="26"/>
      <w:szCs w:val="26"/>
    </w:rPr>
  </w:style>
  <w:style w:type="paragraph" w:styleId="Heading3">
    <w:name w:val="Heading 3"/>
    <w:basedOn w:val="Normal"/>
    <w:next w:val="Normal"/>
    <w:link w:val="Heading3Char"/>
    <w:uiPriority w:val="9"/>
    <w:unhideWhenUsed/>
    <w:qFormat/>
    <w:rsid w:val="00841cd9"/>
    <w:pPr>
      <w:keepNext w:val="true"/>
      <w:keepLines/>
      <w:spacing w:before="200" w:after="200"/>
      <w:outlineLvl w:val="2"/>
    </w:pPr>
    <w:rPr>
      <w:rFonts w:ascii="Cambria" w:hAnsi="Cambria" w:eastAsia="" w:cs="" w:asciiTheme="majorHAnsi" w:cstheme="majorBidi" w:eastAsiaTheme="majorEastAsia" w:hAnsiTheme="majorHAnsi"/>
      <w:b/>
      <w:bCs/>
      <w:color w:themeColor="accent1" w:val="4F81BD"/>
    </w:rPr>
  </w:style>
  <w:style w:type="paragraph" w:styleId="Heading4">
    <w:name w:val="Heading 4"/>
    <w:basedOn w:val="Normal"/>
    <w:next w:val="Normal"/>
    <w:link w:val="Heading4Char"/>
    <w:uiPriority w:val="9"/>
    <w:unhideWhenUsed/>
    <w:qFormat/>
    <w:rsid w:val="00841cd9"/>
    <w:pPr>
      <w:keepNext w:val="true"/>
      <w:keepLines/>
      <w:spacing w:before="200" w:after="200"/>
      <w:outlineLvl w:val="3"/>
    </w:pPr>
    <w:rPr>
      <w:rFonts w:ascii="Cambria" w:hAnsi="Cambria" w:eastAsia="" w:cs="" w:asciiTheme="majorHAnsi" w:cstheme="majorBidi" w:eastAsiaTheme="majorEastAsia" w:hAnsiTheme="majorHAnsi"/>
      <w:b/>
      <w:bCs/>
      <w:i/>
      <w:iCs/>
      <w:color w:themeColor="accent1" w:val="4F81BD"/>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841cd9"/>
    <w:rPr/>
  </w:style>
  <w:style w:type="character" w:styleId="Heading1Char" w:customStyle="1">
    <w:name w:val="Heading 1 Char"/>
    <w:basedOn w:val="DefaultParagraphFont"/>
    <w:link w:val="Heading1"/>
    <w:uiPriority w:val="9"/>
    <w:qFormat/>
    <w:rsid w:val="00841cd9"/>
    <w:rPr>
      <w:rFonts w:ascii="Cambria" w:hAnsi="Cambria" w:eastAsia="" w:cs="" w:asciiTheme="majorHAnsi" w:cstheme="majorBidi" w:eastAsiaTheme="majorEastAsia" w:hAnsiTheme="majorHAnsi"/>
      <w:b/>
      <w:bCs/>
      <w:color w:themeColor="accent1" w:themeShade="bf" w:val="365F91"/>
      <w:sz w:val="28"/>
      <w:szCs w:val="28"/>
    </w:rPr>
  </w:style>
  <w:style w:type="character" w:styleId="Heading2Char" w:customStyle="1">
    <w:name w:val="Heading 2 Char"/>
    <w:basedOn w:val="DefaultParagraphFont"/>
    <w:link w:val="Heading2"/>
    <w:uiPriority w:val="9"/>
    <w:qFormat/>
    <w:rsid w:val="00841cd9"/>
    <w:rPr>
      <w:rFonts w:ascii="Cambria" w:hAnsi="Cambria" w:eastAsia="" w:cs="" w:asciiTheme="majorHAnsi" w:cstheme="majorBidi" w:eastAsiaTheme="majorEastAsia" w:hAnsiTheme="majorHAnsi"/>
      <w:b/>
      <w:bCs/>
      <w:color w:themeColor="accent1" w:val="4F81BD"/>
      <w:sz w:val="26"/>
      <w:szCs w:val="26"/>
    </w:rPr>
  </w:style>
  <w:style w:type="character" w:styleId="Heading3Char" w:customStyle="1">
    <w:name w:val="Heading 3 Char"/>
    <w:basedOn w:val="DefaultParagraphFont"/>
    <w:link w:val="Heading3"/>
    <w:uiPriority w:val="9"/>
    <w:qFormat/>
    <w:rsid w:val="00841cd9"/>
    <w:rPr>
      <w:rFonts w:ascii="Cambria" w:hAnsi="Cambria" w:eastAsia="" w:cs="" w:asciiTheme="majorHAnsi" w:cstheme="majorBidi" w:eastAsiaTheme="majorEastAsia" w:hAnsiTheme="majorHAnsi"/>
      <w:b/>
      <w:bCs/>
      <w:color w:themeColor="accent1" w:val="4F81BD"/>
    </w:rPr>
  </w:style>
  <w:style w:type="character" w:styleId="Heading4Char" w:customStyle="1">
    <w:name w:val="Heading 4 Char"/>
    <w:basedOn w:val="DefaultParagraphFont"/>
    <w:link w:val="Heading4"/>
    <w:uiPriority w:val="9"/>
    <w:qFormat/>
    <w:rsid w:val="00841cd9"/>
    <w:rPr>
      <w:rFonts w:ascii="Cambria" w:hAnsi="Cambria" w:eastAsia="" w:cs="" w:asciiTheme="majorHAnsi" w:cstheme="majorBidi" w:eastAsiaTheme="majorEastAsia" w:hAnsiTheme="majorHAnsi"/>
      <w:b/>
      <w:bCs/>
      <w:i/>
      <w:iCs/>
      <w:color w:themeColor="accent1" w:val="4F81BD"/>
    </w:rPr>
  </w:style>
  <w:style w:type="character" w:styleId="SubtitleChar" w:customStyle="1">
    <w:name w:val="Subtitle Char"/>
    <w:basedOn w:val="DefaultParagraphFont"/>
    <w:link w:val="Subtitle"/>
    <w:uiPriority w:val="11"/>
    <w:qFormat/>
    <w:rsid w:val="00841cd9"/>
    <w:rPr>
      <w:rFonts w:ascii="Cambria" w:hAnsi="Cambria" w:eastAsia="" w:cs="" w:asciiTheme="majorHAnsi" w:cstheme="majorBidi" w:eastAsiaTheme="majorEastAsia" w:hAnsiTheme="majorHAnsi"/>
      <w:i/>
      <w:iCs/>
      <w:color w:themeColor="accent1" w:val="4F81BD"/>
      <w:spacing w:val="15"/>
      <w:sz w:val="24"/>
      <w:szCs w:val="24"/>
    </w:rPr>
  </w:style>
  <w:style w:type="character" w:styleId="TitleChar" w:customStyle="1">
    <w:name w:val="Title Char"/>
    <w:basedOn w:val="DefaultParagraphFont"/>
    <w:link w:val="Title"/>
    <w:uiPriority w:val="10"/>
    <w:qFormat/>
    <w:rsid w:val="00841cd9"/>
    <w:rPr>
      <w:rFonts w:ascii="Cambria" w:hAnsi="Cambria" w:eastAsia="" w:cs="" w:asciiTheme="majorHAnsi" w:cstheme="majorBidi" w:eastAsiaTheme="majorEastAsia" w:hAnsiTheme="majorHAnsi"/>
      <w:color w:themeColor="text2" w:themeShade="bf" w:val="17365D"/>
      <w:spacing w:val="5"/>
      <w:kern w:val="2"/>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themeColor="hyperlink" w:val="0000FF"/>
      <w:u w:val="single"/>
    </w:rPr>
  </w:style>
  <w:style w:type="paragraph" w:styleId="Heading">
    <w:name w:val="Heading"/>
    <w:basedOn w:val="Normal"/>
    <w:next w:val="BodyText"/>
    <w:qFormat/>
    <w:pPr>
      <w:keepNext w:val="true"/>
      <w:spacing w:before="240" w:after="120"/>
    </w:pPr>
    <w:rPr>
      <w:rFonts w:ascii="Liberation Sans" w:hAnsi="Liberation Sans" w:eastAsia="Microsoft YaHei" w:cs="Arial Unicode MS"/>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HeaderandFooter">
    <w:name w:val="Header and Footer"/>
    <w:basedOn w:val="Normal"/>
    <w:qFormat/>
    <w:pPr/>
    <w:rPr/>
  </w:style>
  <w:style w:type="paragraph" w:styleId="Header">
    <w:name w:val="Header"/>
    <w:basedOn w:val="Normal"/>
    <w:link w:val="HeaderChar"/>
    <w:uiPriority w:val="99"/>
    <w:unhideWhenUsed/>
    <w:rsid w:val="00841cd9"/>
    <w:pPr>
      <w:tabs>
        <w:tab w:val="clear" w:pos="720"/>
        <w:tab w:val="center" w:pos="4680" w:leader="none"/>
        <w:tab w:val="right" w:pos="9360" w:leader="none"/>
      </w:tabs>
    </w:pPr>
    <w:rPr/>
  </w:style>
  <w:style w:type="paragraph" w:styleId="NormalIndent">
    <w:name w:val="Normal Indent"/>
    <w:basedOn w:val="Normal"/>
    <w:uiPriority w:val="99"/>
    <w:unhideWhenUsed/>
    <w:qFormat/>
    <w:rsid w:val="00841cd9"/>
    <w:pPr>
      <w:ind w:left="720"/>
    </w:pPr>
    <w:rPr/>
  </w:style>
  <w:style w:type="paragraph" w:styleId="Subtitle">
    <w:name w:val="Subtitle"/>
    <w:basedOn w:val="Normal"/>
    <w:next w:val="Normal"/>
    <w:link w:val="SubtitleChar"/>
    <w:uiPriority w:val="11"/>
    <w:qFormat/>
    <w:rsid w:val="00841cd9"/>
    <w:pPr>
      <w:ind w:left="86"/>
    </w:pPr>
    <w:rPr>
      <w:rFonts w:ascii="Cambria" w:hAnsi="Cambria" w:eastAsia="" w:cs="" w:asciiTheme="majorHAnsi" w:cstheme="majorBidi" w:eastAsiaTheme="majorEastAsia" w:hAnsiTheme="majorHAnsi"/>
      <w:i/>
      <w:iCs/>
      <w:color w:themeColor="accent1" w:val="4F81BD"/>
      <w:spacing w:val="15"/>
      <w:szCs w:val="24"/>
    </w:rPr>
  </w:style>
  <w:style w:type="paragraph" w:styleId="Title">
    <w:name w:val="Title"/>
    <w:basedOn w:val="Normal"/>
    <w:next w:val="Normal"/>
    <w:link w:val="TitleChar"/>
    <w:uiPriority w:val="10"/>
    <w:qFormat/>
    <w:rsid w:val="00841cd9"/>
    <w:pPr>
      <w:pBdr>
        <w:bottom w:val="single" w:sz="8" w:space="4" w:color="4F81BD" w:themeColor="accent1"/>
      </w:pBdr>
      <w:spacing w:before="0" w:after="300"/>
      <w:contextualSpacing/>
    </w:pPr>
    <w:rPr>
      <w:rFonts w:ascii="Cambria" w:hAnsi="Cambria" w:eastAsia="" w:cs="" w:asciiTheme="majorHAnsi" w:cstheme="majorBidi" w:eastAsiaTheme="majorEastAsia" w:hAnsiTheme="majorHAnsi"/>
      <w:color w:themeColor="text2" w:themeShade="bf" w:val="17365D"/>
      <w:spacing w:val="5"/>
      <w:kern w:val="2"/>
      <w:sz w:val="52"/>
      <w:szCs w:val="52"/>
    </w:rPr>
  </w:style>
  <w:style w:type="paragraph" w:styleId="Caption1">
    <w:name w:val="caption1"/>
    <w:basedOn w:val="Normal"/>
    <w:next w:val="Normal"/>
    <w:uiPriority w:val="35"/>
    <w:semiHidden/>
    <w:unhideWhenUsed/>
    <w:qFormat/>
    <w:rsid w:val="007109c0"/>
    <w:pPr>
      <w:spacing w:lineRule="auto" w:line="240"/>
    </w:pPr>
    <w:rPr>
      <w:b/>
      <w:bCs/>
      <w:color w:themeColor="accent1" w:val="4F81BD"/>
      <w:sz w:val="18"/>
      <w:szCs w:val="18"/>
    </w:rPr>
  </w:style>
  <w:style w:type="paragraph" w:styleId="HeaderStyle" w:customStyle="1">
    <w:name w:val="HeaderStyle"/>
    <w:qFormat/>
    <w:pPr>
      <w:widowControl/>
      <w:bidi w:val="0"/>
      <w:spacing w:lineRule="auto" w:line="240" w:before="0" w:after="200"/>
      <w:jc w:val="center"/>
    </w:pPr>
    <w:rPr>
      <w:rFonts w:ascii="Times New Roman" w:hAnsi="Times New Roman" w:eastAsia="Times New Roman" w:cs="Times New Roman"/>
      <w:b/>
      <w:color w:themeColor="text1" w:val="000000"/>
      <w:kern w:val="0"/>
      <w:sz w:val="24"/>
      <w:szCs w:val="22"/>
      <w:lang w:val="ro-RO" w:eastAsia="en-US" w:bidi="ar-SA"/>
    </w:rPr>
  </w:style>
  <w:style w:type="paragraph" w:styleId="TitleStyle" w:customStyle="1">
    <w:name w:val="TitleStyle"/>
    <w:qFormat/>
    <w:pPr>
      <w:widowControl/>
      <w:bidi w:val="0"/>
      <w:spacing w:lineRule="auto" w:line="240" w:before="0" w:after="200"/>
      <w:jc w:val="left"/>
    </w:pPr>
    <w:rPr>
      <w:rFonts w:ascii="Times New Roman" w:hAnsi="Times New Roman" w:eastAsia="Times New Roman" w:cs="Times New Roman"/>
      <w:b/>
      <w:color w:themeColor="text1" w:val="000000"/>
      <w:kern w:val="0"/>
      <w:sz w:val="24"/>
      <w:szCs w:val="22"/>
      <w:lang w:val="ro-RO" w:eastAsia="en-US" w:bidi="ar-SA"/>
    </w:rPr>
  </w:style>
  <w:style w:type="paragraph" w:styleId="TitleCenterStyle" w:customStyle="1">
    <w:name w:val="TitleCenterStyle"/>
    <w:qFormat/>
    <w:pPr>
      <w:widowControl/>
      <w:bidi w:val="0"/>
      <w:spacing w:lineRule="auto" w:line="240" w:before="0" w:after="200"/>
      <w:jc w:val="center"/>
    </w:pPr>
    <w:rPr>
      <w:rFonts w:ascii="Times New Roman" w:hAnsi="Times New Roman" w:eastAsia="Times New Roman" w:cs="Times New Roman"/>
      <w:b/>
      <w:color w:themeColor="text1" w:val="000000"/>
      <w:kern w:val="0"/>
      <w:sz w:val="24"/>
      <w:szCs w:val="22"/>
      <w:lang w:val="ro-RO" w:eastAsia="en-US" w:bidi="ar-SA"/>
    </w:rPr>
  </w:style>
  <w:style w:type="paragraph" w:styleId="NormalStyle" w:customStyle="1">
    <w:name w:val="NormalStyle"/>
    <w:qFormat/>
    <w:pPr>
      <w:widowControl/>
      <w:bidi w:val="0"/>
      <w:spacing w:lineRule="auto" w:line="240" w:before="0" w:after="0"/>
      <w:jc w:val="left"/>
    </w:pPr>
    <w:rPr>
      <w:rFonts w:ascii="Times New Roman" w:hAnsi="Times New Roman" w:eastAsia="Times New Roman" w:cs="Times New Roman"/>
      <w:color w:themeColor="text1" w:val="000000"/>
      <w:kern w:val="0"/>
      <w:sz w:val="24"/>
      <w:szCs w:val="22"/>
      <w:lang w:val="ro-RO" w:eastAsia="en-US" w:bidi="ar-SA"/>
    </w:rPr>
  </w:style>
  <w:style w:type="paragraph" w:styleId="NormalSpacingStyle" w:customStyle="1">
    <w:name w:val="NormalSpacingStyle"/>
    <w:qFormat/>
    <w:pPr>
      <w:widowControl/>
      <w:bidi w:val="0"/>
      <w:spacing w:lineRule="auto" w:line="240" w:before="0" w:after="200"/>
      <w:jc w:val="left"/>
    </w:pPr>
    <w:rPr>
      <w:rFonts w:ascii="Times New Roman" w:hAnsi="Times New Roman" w:eastAsia="Times New Roman" w:cs="Times New Roman"/>
      <w:color w:themeColor="text1" w:val="000000"/>
      <w:kern w:val="0"/>
      <w:sz w:val="24"/>
      <w:szCs w:val="22"/>
      <w:lang w:val="ro-RO" w:eastAsia="en-US" w:bidi="ar-SA"/>
    </w:rPr>
  </w:style>
  <w:style w:type="paragraph" w:styleId="BoldStyle" w:customStyle="1">
    <w:name w:val="BoldStyle"/>
    <w:qFormat/>
    <w:pPr>
      <w:widowControl/>
      <w:bidi w:val="0"/>
      <w:spacing w:lineRule="auto" w:line="240" w:before="0" w:after="0"/>
      <w:jc w:val="left"/>
    </w:pPr>
    <w:rPr>
      <w:rFonts w:ascii="Times New Roman" w:hAnsi="Times New Roman" w:eastAsia="Times New Roman" w:cs="Times New Roman"/>
      <w:b/>
      <w:color w:themeColor="text1" w:val="000000"/>
      <w:kern w:val="0"/>
      <w:sz w:val="24"/>
      <w:szCs w:val="22"/>
      <w:lang w:val="ro-RO"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Template>
  <TotalTime>1</TotalTime>
  <Application>LibreOffice/7.6.7.2$Windows_X86_64 LibreOffice_project/dd47e4b30cb7dab30588d6c79c651f218165e3c5</Application>
  <AppVersion>15.0000</AppVersion>
  <Pages>2</Pages>
  <Words>363</Words>
  <Characters>2336</Characters>
  <CharactersWithSpaces>2669</CharactersWithSpaces>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2023-01-30T10:51:00Z</dcterms:created>
  <dc:creator>salarii</dc:creator>
  <dc:description/>
  <dc:language>ro-RO</dc:language>
  <cp:lastModifiedBy>User</cp:lastModifiedBy>
  <dcterms:modified xsi:type="dcterms:W3CDTF">2023-01-30T10:51:00Z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